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Relations and Functions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coordinates    </w:t>
      </w:r>
      <w:r>
        <w:t xml:space="preserve">   domain    </w:t>
      </w:r>
      <w:r>
        <w:t xml:space="preserve">   function    </w:t>
      </w:r>
      <w:r>
        <w:t xml:space="preserve">   graph    </w:t>
      </w:r>
      <w:r>
        <w:t xml:space="preserve">   isolate y    </w:t>
      </w:r>
      <w:r>
        <w:t xml:space="preserve">   linear equation    </w:t>
      </w:r>
      <w:r>
        <w:t xml:space="preserve">   ordered pair    </w:t>
      </w:r>
      <w:r>
        <w:t xml:space="preserve">   origin    </w:t>
      </w:r>
      <w:r>
        <w:t xml:space="preserve">   range    </w:t>
      </w:r>
      <w:r>
        <w:t xml:space="preserve">   relation    </w:t>
      </w:r>
      <w:r>
        <w:t xml:space="preserve">   rise over run    </w:t>
      </w:r>
      <w:r>
        <w:t xml:space="preserve">   slope    </w:t>
      </w:r>
      <w:r>
        <w:t xml:space="preserve">   slope-intercept equation    </w:t>
      </w:r>
      <w:r>
        <w:t xml:space="preserve">   vertical line test    </w:t>
      </w:r>
      <w:r>
        <w:t xml:space="preserve">   y-intercept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 and Functions</dc:title>
  <dcterms:created xsi:type="dcterms:W3CDTF">2021-10-11T15:21:54Z</dcterms:created>
  <dcterms:modified xsi:type="dcterms:W3CDTF">2021-10-11T15:21:54Z</dcterms:modified>
</cp:coreProperties>
</file>