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Relationship Goals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</w:tbl>
    <w:p>
      <w:pPr>
        <w:pStyle w:val="WordBankLarge"/>
      </w:pPr>
      <w:r>
        <w:t xml:space="preserve">   being beautiful    </w:t>
      </w:r>
      <w:r>
        <w:t xml:space="preserve">   belches    </w:t>
      </w:r>
      <w:r>
        <w:t xml:space="preserve">   best friends    </w:t>
      </w:r>
      <w:r>
        <w:t xml:space="preserve">   Christopher    </w:t>
      </w:r>
      <w:r>
        <w:t xml:space="preserve">   clean house    </w:t>
      </w:r>
      <w:r>
        <w:t xml:space="preserve">   crushes    </w:t>
      </w:r>
      <w:r>
        <w:t xml:space="preserve">   dating    </w:t>
      </w:r>
      <w:r>
        <w:t xml:space="preserve">   decaf coffee only    </w:t>
      </w:r>
      <w:r>
        <w:t xml:space="preserve">   driving    </w:t>
      </w:r>
      <w:r>
        <w:t xml:space="preserve">   family    </w:t>
      </w:r>
      <w:r>
        <w:t xml:space="preserve">   first kiss    </w:t>
      </w:r>
      <w:r>
        <w:t xml:space="preserve">   friendship    </w:t>
      </w:r>
      <w:r>
        <w:t xml:space="preserve">   future    </w:t>
      </w:r>
      <w:r>
        <w:t xml:space="preserve">   happiness    </w:t>
      </w:r>
      <w:r>
        <w:t xml:space="preserve">   health    </w:t>
      </w:r>
      <w:r>
        <w:t xml:space="preserve">   helping each other    </w:t>
      </w:r>
      <w:r>
        <w:t xml:space="preserve">   high school    </w:t>
      </w:r>
      <w:r>
        <w:t xml:space="preserve">   high school sweethearts    </w:t>
      </w:r>
      <w:r>
        <w:t xml:space="preserve">   honesty    </w:t>
      </w:r>
      <w:r>
        <w:t xml:space="preserve">   house    </w:t>
      </w:r>
      <w:r>
        <w:t xml:space="preserve">   husband    </w:t>
      </w:r>
      <w:r>
        <w:t xml:space="preserve">   important loving people    </w:t>
      </w:r>
      <w:r>
        <w:t xml:space="preserve">   laughter    </w:t>
      </w:r>
      <w:r>
        <w:t xml:space="preserve">   nice friendly people    </w:t>
      </w:r>
      <w:r>
        <w:t xml:space="preserve">   no seizures allowed    </w:t>
      </w:r>
      <w:r>
        <w:t xml:space="preserve">   ohana    </w:t>
      </w:r>
      <w:r>
        <w:t xml:space="preserve">   parenthood    </w:t>
      </w:r>
      <w:r>
        <w:t xml:space="preserve">   parents    </w:t>
      </w:r>
      <w:r>
        <w:t xml:space="preserve">   sharing    </w:t>
      </w:r>
      <w:r>
        <w:t xml:space="preserve">   sickness    </w:t>
      </w:r>
      <w:r>
        <w:t xml:space="preserve">   smiling people    </w:t>
      </w:r>
      <w:r>
        <w:t xml:space="preserve">   social people    </w:t>
      </w:r>
      <w:r>
        <w:t xml:space="preserve">   stress free relationship    </w:t>
      </w:r>
      <w:r>
        <w:t xml:space="preserve">   supportation    </w:t>
      </w:r>
      <w:r>
        <w:t xml:space="preserve">   television entertainment    </w:t>
      </w:r>
      <w:r>
        <w:t xml:space="preserve">   timing    </w:t>
      </w:r>
      <w:r>
        <w:t xml:space="preserve">   true love    </w:t>
      </w:r>
      <w:r>
        <w:t xml:space="preserve">   trust    </w:t>
      </w:r>
      <w:r>
        <w:t xml:space="preserve">   wedding vows    </w:t>
      </w:r>
      <w:r>
        <w:t xml:space="preserve">   wife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Relationship Goals</dc:title>
  <dcterms:created xsi:type="dcterms:W3CDTF">2021-10-12T20:53:07Z</dcterms:created>
  <dcterms:modified xsi:type="dcterms:W3CDTF">2021-10-12T20:53:07Z</dcterms:modified>
</cp:coreProperties>
</file>