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Relationship Theories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feel guilty, overwhelmed, ashamed when they are...?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Equity Theory, profits are...?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Rewards minus cost equals?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Physically changing the relationship is a restoration of…. equality.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Unlike Social Exchange, Equity Theory considers the...?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box of the investment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Mentally changing the standards in a relationship is... restoration.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Social Exchange Theory, the relationship is maintained if the outcome is...?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feel angry, resentful when they are...?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Social Exchange Theory is...?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Social Exchange Theory is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Inequality and dissatisfaction are linked, but the direction of… is hard to prove.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Social exchange theory, what may be rewarding to one partner may be…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relationships can the investment model explain?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Real world applications for social exchange theory includes?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investment model can be widely...?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Theories</dc:title>
  <dcterms:created xsi:type="dcterms:W3CDTF">2021-10-11T15:23:36Z</dcterms:created>
  <dcterms:modified xsi:type="dcterms:W3CDTF">2021-10-11T15:23:36Z</dcterms:modified>
</cp:coreProperties>
</file>