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Relationships - Healthy &amp; Unhealthy</w:t>
      </w:r>
    </w:p>
    <w:p>
      <w:pPr>
        <w:pStyle w:val="Questions"/>
      </w:pPr>
      <w:r>
        <w:t xml:space="preserve">1. CMITOINMAOUNC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TSHNOYE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TTRSU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YALOTYL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TMANAPRET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AILUEYQT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UTLUMA CRESETP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IMESPROOMC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AYPCVIR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TLHEAYH URNADSIEBO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ELCNETG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EEPR PSSERREU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OIASIGTONBL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VGEI DAN EATK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ETNOISN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CSHPALYI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EMNTLA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ONMIALTOE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NNAAMIOIPLUT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AGS HLITINGG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FUEFTILLLMN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OCENITXATSEP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BUEAS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CMOETDIS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HEIPSPANS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VLOE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TNAMYCII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NRGVFSIOEES 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- Healthy &amp; Unhealthy</dc:title>
  <dcterms:created xsi:type="dcterms:W3CDTF">2021-10-11T15:23:12Z</dcterms:created>
  <dcterms:modified xsi:type="dcterms:W3CDTF">2021-10-11T15:23:12Z</dcterms:modified>
</cp:coreProperties>
</file>