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Relationships - Healthy &amp; Unhealthy</w:t>
      </w:r>
    </w:p>
    <w:p>
      <w:pPr>
        <w:pStyle w:val="Questions"/>
      </w:pPr>
      <w:r>
        <w:t xml:space="preserve">1. CMITOINMAOUNC </w:t>
      </w:r>
      <w:r>
        <w:rPr>
          <w:u w:val="single"/>
        </w:rPr>
        <w:t xml:space="preserve">__communication______________________</w:t>
      </w:r>
    </w:p>
    <w:p>
      <w:pPr>
        <w:pStyle w:val="Questions"/>
      </w:pPr>
      <w:r>
        <w:t xml:space="preserve">2. TSHNOYE </w:t>
      </w:r>
      <w:r>
        <w:rPr>
          <w:u w:val="single"/>
        </w:rPr>
        <w:t xml:space="preserve">__honesty__________________________________</w:t>
      </w:r>
    </w:p>
    <w:p>
      <w:pPr>
        <w:pStyle w:val="Questions"/>
      </w:pPr>
      <w:r>
        <w:t xml:space="preserve">3. TTRSU </w:t>
      </w:r>
      <w:r>
        <w:rPr>
          <w:u w:val="single"/>
        </w:rPr>
        <w:t xml:space="preserve">__trust______________________________________</w:t>
      </w:r>
    </w:p>
    <w:p>
      <w:pPr>
        <w:pStyle w:val="Questions"/>
      </w:pPr>
      <w:r>
        <w:t xml:space="preserve">4. YALOTYL </w:t>
      </w:r>
      <w:r>
        <w:rPr>
          <w:u w:val="single"/>
        </w:rPr>
        <w:t xml:space="preserve">__loyalty__________________________________</w:t>
      </w:r>
    </w:p>
    <w:p>
      <w:pPr>
        <w:pStyle w:val="Questions"/>
      </w:pPr>
      <w:r>
        <w:t xml:space="preserve">5. TMANAPRET </w:t>
      </w:r>
      <w:r>
        <w:rPr>
          <w:u w:val="single"/>
        </w:rPr>
        <w:t xml:space="preserve">__apartment______________________________</w:t>
      </w:r>
    </w:p>
    <w:p>
      <w:pPr>
        <w:pStyle w:val="Questions"/>
      </w:pPr>
      <w:r>
        <w:t xml:space="preserve">6. AILUEYQT </w:t>
      </w:r>
      <w:r>
        <w:rPr>
          <w:u w:val="single"/>
        </w:rPr>
        <w:t xml:space="preserve">__equality________________________________</w:t>
      </w:r>
    </w:p>
    <w:p>
      <w:pPr>
        <w:pStyle w:val="Questions"/>
      </w:pPr>
      <w:r>
        <w:t xml:space="preserve">7. UTLUMA CRESETP </w:t>
      </w:r>
      <w:r>
        <w:rPr>
          <w:u w:val="single"/>
        </w:rPr>
        <w:t xml:space="preserve">__mutual respect____________________</w:t>
      </w:r>
    </w:p>
    <w:p>
      <w:pPr>
        <w:pStyle w:val="Questions"/>
      </w:pPr>
      <w:r>
        <w:t xml:space="preserve">8. IMESPROOMC </w:t>
      </w:r>
      <w:r>
        <w:rPr>
          <w:u w:val="single"/>
        </w:rPr>
        <w:t xml:space="preserve">__compromise____________________________</w:t>
      </w:r>
    </w:p>
    <w:p>
      <w:pPr>
        <w:pStyle w:val="Questions"/>
      </w:pPr>
      <w:r>
        <w:t xml:space="preserve">9. AYPCVIR </w:t>
      </w:r>
      <w:r>
        <w:rPr>
          <w:u w:val="single"/>
        </w:rPr>
        <w:t xml:space="preserve">__privacy__________________________________</w:t>
      </w:r>
    </w:p>
    <w:p>
      <w:pPr>
        <w:pStyle w:val="Questions"/>
      </w:pPr>
      <w:r>
        <w:t xml:space="preserve">10. TLHEAYH URNADSIEBO </w:t>
      </w:r>
      <w:r>
        <w:rPr>
          <w:u w:val="single"/>
        </w:rPr>
        <w:t xml:space="preserve">__healthy boundaries____________</w:t>
      </w:r>
    </w:p>
    <w:p>
      <w:pPr>
        <w:pStyle w:val="Questions"/>
      </w:pPr>
      <w:r>
        <w:t xml:space="preserve">11. ELCNETG </w:t>
      </w:r>
      <w:r>
        <w:rPr>
          <w:u w:val="single"/>
        </w:rPr>
        <w:t xml:space="preserve">__neglect__________________________________</w:t>
      </w:r>
    </w:p>
    <w:p>
      <w:pPr>
        <w:pStyle w:val="Questions"/>
      </w:pPr>
      <w:r>
        <w:t xml:space="preserve">12. EEPR PSSERREU </w:t>
      </w:r>
      <w:r>
        <w:rPr>
          <w:u w:val="single"/>
        </w:rPr>
        <w:t xml:space="preserve">__peer pressure______________________</w:t>
      </w:r>
    </w:p>
    <w:p>
      <w:pPr>
        <w:pStyle w:val="Questions"/>
      </w:pPr>
      <w:r>
        <w:t xml:space="preserve">13. OIASIGTONBL </w:t>
      </w:r>
      <w:r>
        <w:rPr>
          <w:u w:val="single"/>
        </w:rPr>
        <w:t xml:space="preserve">__obligations__________________________</w:t>
      </w:r>
    </w:p>
    <w:p>
      <w:pPr>
        <w:pStyle w:val="Questions"/>
      </w:pPr>
      <w:r>
        <w:t xml:space="preserve">14. VGEI DAN EATK </w:t>
      </w:r>
      <w:r>
        <w:rPr>
          <w:u w:val="single"/>
        </w:rPr>
        <w:t xml:space="preserve">__give and take______________________</w:t>
      </w:r>
    </w:p>
    <w:p>
      <w:pPr>
        <w:pStyle w:val="Questions"/>
      </w:pPr>
      <w:r>
        <w:t xml:space="preserve">15. ETNOISN </w:t>
      </w:r>
      <w:r>
        <w:rPr>
          <w:u w:val="single"/>
        </w:rPr>
        <w:t xml:space="preserve">__tension__________________________________</w:t>
      </w:r>
    </w:p>
    <w:p>
      <w:pPr>
        <w:pStyle w:val="Questions"/>
      </w:pPr>
      <w:r>
        <w:t xml:space="preserve">16. CSHPALYI </w:t>
      </w:r>
      <w:r>
        <w:rPr>
          <w:u w:val="single"/>
        </w:rPr>
        <w:t xml:space="preserve">__physical________________________________</w:t>
      </w:r>
    </w:p>
    <w:p>
      <w:pPr>
        <w:pStyle w:val="Questions"/>
      </w:pPr>
      <w:r>
        <w:t xml:space="preserve">17. EMNTLA </w:t>
      </w:r>
      <w:r>
        <w:rPr>
          <w:u w:val="single"/>
        </w:rPr>
        <w:t xml:space="preserve">__mental____________________________________</w:t>
      </w:r>
    </w:p>
    <w:p>
      <w:pPr>
        <w:pStyle w:val="Questions"/>
      </w:pPr>
      <w:r>
        <w:t xml:space="preserve">18. ONMIALTOE </w:t>
      </w:r>
      <w:r>
        <w:rPr>
          <w:u w:val="single"/>
        </w:rPr>
        <w:t xml:space="preserve">__emotional______________________________</w:t>
      </w:r>
    </w:p>
    <w:p>
      <w:pPr>
        <w:pStyle w:val="Questions"/>
      </w:pPr>
      <w:r>
        <w:t xml:space="preserve">19. NNAAMIOIPLUT </w:t>
      </w:r>
      <w:r>
        <w:rPr>
          <w:u w:val="single"/>
        </w:rPr>
        <w:t xml:space="preserve">__manipulation________________________</w:t>
      </w:r>
    </w:p>
    <w:p>
      <w:pPr>
        <w:pStyle w:val="Questions"/>
      </w:pPr>
      <w:r>
        <w:t xml:space="preserve">20. AGS HLITINGG </w:t>
      </w:r>
      <w:r>
        <w:rPr>
          <w:u w:val="single"/>
        </w:rPr>
        <w:t xml:space="preserve">__gas lighting________________________</w:t>
      </w:r>
    </w:p>
    <w:p>
      <w:pPr>
        <w:pStyle w:val="Questions"/>
      </w:pPr>
      <w:r>
        <w:t xml:space="preserve">21. FUEFTILLLMN </w:t>
      </w:r>
      <w:r>
        <w:rPr>
          <w:u w:val="single"/>
        </w:rPr>
        <w:t xml:space="preserve">__fulfillment__________________________</w:t>
      </w:r>
    </w:p>
    <w:p>
      <w:pPr>
        <w:pStyle w:val="Questions"/>
      </w:pPr>
      <w:r>
        <w:t xml:space="preserve">22. OCENITXATSEP </w:t>
      </w:r>
      <w:r>
        <w:rPr>
          <w:u w:val="single"/>
        </w:rPr>
        <w:t xml:space="preserve">__expectations________________________</w:t>
      </w:r>
    </w:p>
    <w:p>
      <w:pPr>
        <w:pStyle w:val="Questions"/>
      </w:pPr>
      <w:r>
        <w:t xml:space="preserve">23. BUEAS </w:t>
      </w:r>
      <w:r>
        <w:rPr>
          <w:u w:val="single"/>
        </w:rPr>
        <w:t xml:space="preserve">__abuse______________________________________</w:t>
      </w:r>
    </w:p>
    <w:p>
      <w:pPr>
        <w:pStyle w:val="Questions"/>
      </w:pPr>
      <w:r>
        <w:t xml:space="preserve">24. CMOETDIS </w:t>
      </w:r>
      <w:r>
        <w:rPr>
          <w:u w:val="single"/>
        </w:rPr>
        <w:t xml:space="preserve">__domestic________________________________</w:t>
      </w:r>
    </w:p>
    <w:p>
      <w:pPr>
        <w:pStyle w:val="Questions"/>
      </w:pPr>
      <w:r>
        <w:t xml:space="preserve">25. HEIPSPANS </w:t>
      </w:r>
      <w:r>
        <w:rPr>
          <w:u w:val="single"/>
        </w:rPr>
        <w:t xml:space="preserve">__happiness______________________________</w:t>
      </w:r>
    </w:p>
    <w:p>
      <w:pPr>
        <w:pStyle w:val="Questions"/>
      </w:pPr>
      <w:r>
        <w:t xml:space="preserve">26. VLOE </w:t>
      </w:r>
      <w:r>
        <w:rPr>
          <w:u w:val="single"/>
        </w:rPr>
        <w:t xml:space="preserve">__love________________________________________</w:t>
      </w:r>
    </w:p>
    <w:p>
      <w:pPr>
        <w:pStyle w:val="Questions"/>
      </w:pPr>
      <w:r>
        <w:t xml:space="preserve">27. TNAMYCII  </w:t>
      </w:r>
      <w:r>
        <w:rPr>
          <w:u w:val="single"/>
        </w:rPr>
        <w:t xml:space="preserve">__intimacy ______________________________</w:t>
      </w:r>
    </w:p>
    <w:p>
      <w:pPr>
        <w:pStyle w:val="Questions"/>
      </w:pPr>
      <w:r>
        <w:t xml:space="preserve">28. NRGVFSIOEES  </w:t>
      </w:r>
      <w:r>
        <w:rPr>
          <w:u w:val="single"/>
        </w:rPr>
        <w:t xml:space="preserve">__forgiveness 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- Healthy &amp; Unhealthy</dc:title>
  <dcterms:created xsi:type="dcterms:W3CDTF">2021-10-11T15:23:13Z</dcterms:created>
  <dcterms:modified xsi:type="dcterms:W3CDTF">2021-10-11T15:23:13Z</dcterms:modified>
</cp:coreProperties>
</file>