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Relationships Module 1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Act    </w:t>
      </w:r>
      <w:r>
        <w:t xml:space="preserve">   Behaviors    </w:t>
      </w:r>
      <w:r>
        <w:t xml:space="preserve">   Chemistry    </w:t>
      </w:r>
      <w:r>
        <w:t xml:space="preserve">   Choice    </w:t>
      </w:r>
      <w:r>
        <w:t xml:space="preserve">   Courage    </w:t>
      </w:r>
      <w:r>
        <w:t xml:space="preserve">   Effort    </w:t>
      </w:r>
      <w:r>
        <w:t xml:space="preserve">   Enjoyment    </w:t>
      </w:r>
      <w:r>
        <w:t xml:space="preserve">   Exclusiveness    </w:t>
      </w:r>
      <w:r>
        <w:t xml:space="preserve">   Family    </w:t>
      </w:r>
      <w:r>
        <w:t xml:space="preserve">   Friends    </w:t>
      </w:r>
      <w:r>
        <w:t xml:space="preserve">   Giving    </w:t>
      </w:r>
      <w:r>
        <w:t xml:space="preserve">   Happines    </w:t>
      </w:r>
      <w:r>
        <w:t xml:space="preserve">   Helping    </w:t>
      </w:r>
      <w:r>
        <w:t xml:space="preserve">   Insight    </w:t>
      </w:r>
      <w:r>
        <w:t xml:space="preserve">   Love    </w:t>
      </w:r>
      <w:r>
        <w:t xml:space="preserve">   Loyalty    </w:t>
      </w:r>
      <w:r>
        <w:t xml:space="preserve">   Personality    </w:t>
      </w:r>
      <w:r>
        <w:t xml:space="preserve">   Romance    </w:t>
      </w:r>
      <w:r>
        <w:t xml:space="preserve">   Sacrifice    </w:t>
      </w:r>
      <w:r>
        <w:t xml:space="preserve">   Success    </w:t>
      </w:r>
      <w:r>
        <w:t xml:space="preserve">   Trust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Module 1 Test</dc:title>
  <dcterms:created xsi:type="dcterms:W3CDTF">2021-10-11T15:21:59Z</dcterms:created>
  <dcterms:modified xsi:type="dcterms:W3CDTF">2021-10-11T15:21:59Z</dcterms:modified>
</cp:coreProperties>
</file>