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Relationships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V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ABS stands for the Australian Bureau of 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Peer pressure can lead us to make some poor 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People often track there family history through a family 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All your decisions you make with influence how _________ see you.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True or False. Communes are a living arrangement where many adults and their children all live together.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When we are looking for other options to make a decision we are looking for _________________.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type of family where both parents live with their biological or adopted children.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It is important to think about your decisions and how they affect others, as we make a lot of decisions _____________ thinking about it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When making decisions it is important to think of the C_________________.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Someone with different values to yourself may make ____________ decisions.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Sole-parent families are families who have ____ parent living with them.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Your grandparents are part of your __________ family. 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Emotions are an example of an _______________ factor when making decisions.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True or False: Same-Sex families consist of two adults of the same gender and children.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___________________ is when we believe how someone will act depending on their background. For example gender, culture, race or appearance.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Which relationship is closer, friends or acquaintances?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term used for someone who belongs to the same social group as yourself. 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If your friends influenced you to study harder for a test, this is an example of ____________ peer influence.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Evaluating our decisions allows us to ensure we make _________ ones in the future.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_______ of the moment decisions are made without prior planning.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 external factor in decision making could be the ___________________.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Families help to develop our ________ at a young age.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WHO stands for the World ________ Organisation.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Couples without ___________ are a type of family.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Brady Bunch was a famous example of which type of family.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Relationships</dc:title>
  <dcterms:created xsi:type="dcterms:W3CDTF">2021-10-11T15:22:00Z</dcterms:created>
  <dcterms:modified xsi:type="dcterms:W3CDTF">2021-10-11T15:22:00Z</dcterms:modified>
</cp:coreProperties>
</file>