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Relay For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2000 ddollars    </w:t>
      </w:r>
      <w:r>
        <w:t xml:space="preserve">   24/7    </w:t>
      </w:r>
      <w:r>
        <w:t xml:space="preserve">   american cancer society    </w:t>
      </w:r>
      <w:r>
        <w:t xml:space="preserve">   awarness    </w:t>
      </w:r>
      <w:r>
        <w:t xml:space="preserve">   believe    </w:t>
      </w:r>
      <w:r>
        <w:t xml:space="preserve">   brain cancer    </w:t>
      </w:r>
      <w:r>
        <w:t xml:space="preserve">   breast cancer    </w:t>
      </w:r>
      <w:r>
        <w:t xml:space="preserve">   cancer    </w:t>
      </w:r>
      <w:r>
        <w:t xml:space="preserve">   celebrate    </w:t>
      </w:r>
      <w:r>
        <w:t xml:space="preserve">   charity    </w:t>
      </w:r>
      <w:r>
        <w:t xml:space="preserve">   chemo    </w:t>
      </w:r>
      <w:r>
        <w:t xml:space="preserve">   cure    </w:t>
      </w:r>
      <w:r>
        <w:t xml:space="preserve">   determined    </w:t>
      </w:r>
      <w:r>
        <w:t xml:space="preserve">   doernbecher    </w:t>
      </w:r>
      <w:r>
        <w:t xml:space="preserve">   donate    </w:t>
      </w:r>
      <w:r>
        <w:t xml:space="preserve">   faith    </w:t>
      </w:r>
      <w:r>
        <w:t xml:space="preserve">   family    </w:t>
      </w:r>
      <w:r>
        <w:t xml:space="preserve">   fight    </w:t>
      </w:r>
      <w:r>
        <w:t xml:space="preserve">   happieness    </w:t>
      </w:r>
      <w:r>
        <w:t xml:space="preserve">   hope    </w:t>
      </w:r>
      <w:r>
        <w:t xml:space="preserve">   hospital    </w:t>
      </w:r>
      <w:r>
        <w:t xml:space="preserve">   leukemia    </w:t>
      </w:r>
      <w:r>
        <w:t xml:space="preserve">   life    </w:t>
      </w:r>
      <w:r>
        <w:t xml:space="preserve">   love    </w:t>
      </w:r>
      <w:r>
        <w:t xml:space="preserve">   lung cancer    </w:t>
      </w:r>
      <w:r>
        <w:t xml:space="preserve">   lymphome    </w:t>
      </w:r>
      <w:r>
        <w:t xml:space="preserve">   make a wish    </w:t>
      </w:r>
      <w:r>
        <w:t xml:space="preserve">   melignant tumour    </w:t>
      </w:r>
      <w:r>
        <w:t xml:space="preserve">   memories    </w:t>
      </w:r>
      <w:r>
        <w:t xml:space="preserve">   october    </w:t>
      </w:r>
      <w:r>
        <w:t xml:space="preserve">   pink    </w:t>
      </w:r>
      <w:r>
        <w:t xml:space="preserve">   recovery    </w:t>
      </w:r>
      <w:r>
        <w:t xml:space="preserve">   relay    </w:t>
      </w:r>
      <w:r>
        <w:t xml:space="preserve">   remember    </w:t>
      </w:r>
      <w:r>
        <w:t xml:space="preserve">   remission    </w:t>
      </w:r>
      <w:r>
        <w:t xml:space="preserve">   ribbons    </w:t>
      </w:r>
      <w:r>
        <w:t xml:space="preserve">   run    </w:t>
      </w:r>
      <w:r>
        <w:t xml:space="preserve">   st. judes    </w:t>
      </w:r>
      <w:r>
        <w:t xml:space="preserve">   stand beside    </w:t>
      </w:r>
      <w:r>
        <w:t xml:space="preserve">   strength    </w:t>
      </w:r>
      <w:r>
        <w:t xml:space="preserve">   sugery    </w:t>
      </w:r>
      <w:r>
        <w:t xml:space="preserve">   support    </w:t>
      </w:r>
      <w:r>
        <w:t xml:space="preserve">   survivor    </w:t>
      </w:r>
      <w:r>
        <w:t xml:space="preserve">   susan g. komen    </w:t>
      </w:r>
      <w:r>
        <w:t xml:space="preserve">   thiroid cancer    </w:t>
      </w:r>
      <w:r>
        <w:t xml:space="preserve">   treatment    </w:t>
      </w:r>
      <w:r>
        <w:t xml:space="preserve">   unity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</dc:title>
  <dcterms:created xsi:type="dcterms:W3CDTF">2021-10-11T15:22:15Z</dcterms:created>
  <dcterms:modified xsi:type="dcterms:W3CDTF">2021-10-11T15:22:15Z</dcterms:modified>
</cp:coreProperties>
</file>