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Relay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Sunscreen    </w:t>
      </w:r>
      <w:r>
        <w:t xml:space="preserve">   Cancer    </w:t>
      </w:r>
      <w:r>
        <w:t xml:space="preserve">   Tent    </w:t>
      </w:r>
      <w:r>
        <w:t xml:space="preserve">   Track    </w:t>
      </w:r>
      <w:r>
        <w:t xml:space="preserve">   Honor    </w:t>
      </w:r>
      <w:r>
        <w:t xml:space="preserve">   Volunteer    </w:t>
      </w:r>
      <w:r>
        <w:t xml:space="preserve">   Luminaria    </w:t>
      </w:r>
      <w:r>
        <w:t xml:space="preserve">   Family    </w:t>
      </w:r>
      <w:r>
        <w:t xml:space="preserve">   Friends    </w:t>
      </w:r>
      <w:r>
        <w:t xml:space="preserve">   Look Park    </w:t>
      </w:r>
      <w:r>
        <w:t xml:space="preserve">   Team    </w:t>
      </w:r>
      <w:r>
        <w:t xml:space="preserve">   Survivor    </w:t>
      </w:r>
      <w:r>
        <w:t xml:space="preserve">   Caregiver    </w:t>
      </w:r>
      <w:r>
        <w:t xml:space="preserve">   Birthdays    </w:t>
      </w:r>
      <w:r>
        <w:t xml:space="preserve">   Fight Back    </w:t>
      </w:r>
      <w:r>
        <w:t xml:space="preserve">   Remember    </w:t>
      </w:r>
      <w:r>
        <w:t xml:space="preserve">   Celebrate    </w:t>
      </w:r>
      <w:r>
        <w:t xml:space="preserve">   Relay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Word Search</dc:title>
  <dcterms:created xsi:type="dcterms:W3CDTF">2021-10-11T15:22:55Z</dcterms:created>
  <dcterms:modified xsi:type="dcterms:W3CDTF">2021-10-11T15:22:55Z</dcterms:modified>
</cp:coreProperties>
</file>