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Relay for Life of Chino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fight back    </w:t>
      </w:r>
      <w:r>
        <w:t xml:space="preserve">   chino    </w:t>
      </w:r>
      <w:r>
        <w:t xml:space="preserve">   relayforlife    </w:t>
      </w:r>
      <w:r>
        <w:t xml:space="preserve">   hope    </w:t>
      </w:r>
      <w:r>
        <w:t xml:space="preserve">   cure    </w:t>
      </w:r>
      <w:r>
        <w:t xml:space="preserve">   purple    </w:t>
      </w:r>
      <w:r>
        <w:t xml:space="preserve">   fun    </w:t>
      </w:r>
      <w:r>
        <w:t xml:space="preserve">   luminaria    </w:t>
      </w:r>
      <w:r>
        <w:t xml:space="preserve">   walk    </w:t>
      </w:r>
      <w:r>
        <w:t xml:space="preserve">   family    </w:t>
      </w:r>
      <w:r>
        <w:t xml:space="preserve">   friends    </w:t>
      </w:r>
      <w:r>
        <w:t xml:space="preserve">   team    </w:t>
      </w:r>
      <w:r>
        <w:t xml:space="preserve">   caretaker    </w:t>
      </w:r>
      <w:r>
        <w:t xml:space="preserve">   survivor    </w:t>
      </w:r>
      <w:r>
        <w:t xml:space="preserve">   cancer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Relay for Life of Chino</dc:title>
  <dcterms:created xsi:type="dcterms:W3CDTF">2021-10-11T15:22:02Z</dcterms:created>
  <dcterms:modified xsi:type="dcterms:W3CDTF">2021-10-11T15:22:02Z</dcterms:modified>
</cp:coreProperties>
</file>