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Relief Society Escape 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purpose of Relief Society is to participate together in the work of salvation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building the Nauvoo temple, Margaret Cook organized a _________society which later became the Relief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Emma Smith was the first __________ of the Relief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Brigham Young encouraged early Relief Society sisters to gain an education in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Matthew 26:7 a woman anointed Jesus as He "______  at meat".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Eliza ________ was the second Relief Society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Doctrine and Covenants 25, the Lord calls Emma Smith an _______ lady.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early establishments of the Relief Society under Brigham Young was the Deseret _______ Association.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month was the first Relief Society meeting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tenth meeting of the Relief Society was held in a 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Matthew 26:7 a woman anointed Jesus as He "______ at meat".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Relief Society Escape Room</dc:title>
  <dcterms:created xsi:type="dcterms:W3CDTF">2021-10-11T15:24:00Z</dcterms:created>
  <dcterms:modified xsi:type="dcterms:W3CDTF">2021-10-11T15:24:00Z</dcterms:modified>
</cp:coreProperties>
</file>