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tolerance    </w:t>
      </w:r>
      <w:r>
        <w:t xml:space="preserve">   nirvana    </w:t>
      </w:r>
      <w:r>
        <w:t xml:space="preserve">   pilgramige    </w:t>
      </w:r>
      <w:r>
        <w:t xml:space="preserve">   Jesus    </w:t>
      </w:r>
      <w:r>
        <w:t xml:space="preserve">   buddha    </w:t>
      </w:r>
      <w:r>
        <w:t xml:space="preserve">   allah    </w:t>
      </w:r>
      <w:r>
        <w:t xml:space="preserve">   God    </w:t>
      </w:r>
      <w:r>
        <w:t xml:space="preserve">   Islam    </w:t>
      </w:r>
      <w:r>
        <w:t xml:space="preserve">   judaism    </w:t>
      </w:r>
      <w:r>
        <w:t xml:space="preserve">   polytheistic    </w:t>
      </w:r>
      <w:r>
        <w:t xml:space="preserve">   Hinduism    </w:t>
      </w:r>
      <w:r>
        <w:t xml:space="preserve">   monotheistic    </w:t>
      </w:r>
      <w:r>
        <w:t xml:space="preserve">   christianity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</dc:title>
  <dcterms:created xsi:type="dcterms:W3CDTF">2021-10-11T15:22:24Z</dcterms:created>
  <dcterms:modified xsi:type="dcterms:W3CDTF">2021-10-11T15:22:24Z</dcterms:modified>
</cp:coreProperties>
</file>