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Religion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Applies the gospel message of Jesus Christ to the structures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Action or omission which of it self and by intention causes death, with the purpose of eliminating all suffering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Pleasing others so they can carry out your wishes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faithfulness in which each spouse stands by the other through good and bad times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Sexual intercourse engaged in by an unmarried male and female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ability to produce 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False witness under oath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Reveals a person's faults and failings to someone who did not previously know about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intentional assistance of any dying or suffering person in taking his or her own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virtue that enables us to accept ourselves as God accepts 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practice of having more than one spouse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Abstinence from alcoholic beverages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Lying about others so people will make false judgments about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deliberate killing of unborn human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Sexual intimacy between relatives or in-laws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Religion</dc:title>
  <dcterms:created xsi:type="dcterms:W3CDTF">2021-10-11T15:22:44Z</dcterms:created>
  <dcterms:modified xsi:type="dcterms:W3CDTF">2021-10-11T15:22:44Z</dcterms:modified>
</cp:coreProperties>
</file>