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And Worship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Allah    </w:t>
      </w:r>
      <w:r>
        <w:t xml:space="preserve">   Aum    </w:t>
      </w:r>
      <w:r>
        <w:t xml:space="preserve">   Brahman    </w:t>
      </w:r>
      <w:r>
        <w:t xml:space="preserve">   Crescent Moon    </w:t>
      </w:r>
      <w:r>
        <w:t xml:space="preserve">   Hinduism    </w:t>
      </w:r>
      <w:r>
        <w:t xml:space="preserve">   Jesus    </w:t>
      </w:r>
      <w:r>
        <w:t xml:space="preserve">   Judaism    </w:t>
      </w:r>
      <w:r>
        <w:t xml:space="preserve">   Menorah    </w:t>
      </w:r>
      <w:r>
        <w:t xml:space="preserve">   Mosque    </w:t>
      </w:r>
      <w:r>
        <w:t xml:space="preserve">   Muhammad    </w:t>
      </w:r>
      <w:r>
        <w:t xml:space="preserve">   Qu'ran    </w:t>
      </w:r>
      <w:r>
        <w:t xml:space="preserve">   Synagogue    </w:t>
      </w:r>
      <w:r>
        <w:t xml:space="preserve">   Torah    </w:t>
      </w:r>
      <w:r>
        <w:t xml:space="preserve">   Vedas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And Worship</dc:title>
  <dcterms:created xsi:type="dcterms:W3CDTF">2021-10-11T15:23:11Z</dcterms:created>
  <dcterms:modified xsi:type="dcterms:W3CDTF">2021-10-11T15:23:11Z</dcterms:modified>
</cp:coreProperties>
</file>