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Religion Chapter 3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promise between God and 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First part of Christian Bible, before Jesus’ burth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God’s people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letters of Paul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God’s good news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Second part of the Christian Bible. The teachings of Jesus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Quality of having experience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first 5 books of the Bible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Books accepted as holy and is inspired by the Holy Spirit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Seawater inlet of the Indian Ocean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Religion Chapter 3</dc:title>
  <dcterms:created xsi:type="dcterms:W3CDTF">2021-10-11T15:24:36Z</dcterms:created>
  <dcterms:modified xsi:type="dcterms:W3CDTF">2021-10-11T15:24:36Z</dcterms:modified>
</cp:coreProperties>
</file>