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Religion Choice Board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Acts of the Apostles    </w:t>
      </w:r>
      <w:r>
        <w:t xml:space="preserve">   Ascension    </w:t>
      </w:r>
      <w:r>
        <w:t xml:space="preserve">   Canon    </w:t>
      </w:r>
      <w:r>
        <w:t xml:space="preserve">   Covenant    </w:t>
      </w:r>
      <w:r>
        <w:t xml:space="preserve">   Gospel    </w:t>
      </w:r>
      <w:r>
        <w:t xml:space="preserve">   New Testament    </w:t>
      </w:r>
      <w:r>
        <w:t xml:space="preserve">   Old Testament    </w:t>
      </w:r>
      <w:r>
        <w:t xml:space="preserve">   Original sin    </w:t>
      </w:r>
      <w:r>
        <w:t xml:space="preserve">   Pentecost    </w:t>
      </w:r>
      <w:r>
        <w:t xml:space="preserve">   Precursor    </w:t>
      </w:r>
      <w:r>
        <w:t xml:space="preserve">   Priest    </w:t>
      </w:r>
      <w:r>
        <w:t xml:space="preserve">   Prophet    </w:t>
      </w:r>
      <w:r>
        <w:t xml:space="preserve">   Psalms    </w:t>
      </w:r>
      <w:r>
        <w:t xml:space="preserve">   Resurrection    </w:t>
      </w:r>
      <w:r>
        <w:t xml:space="preserve">   Salvation    </w:t>
      </w:r>
      <w:r>
        <w:t xml:space="preserve">   Son of God    </w:t>
      </w:r>
      <w:r>
        <w:t xml:space="preserve">   Torah    </w:t>
      </w:r>
      <w:r>
        <w:t xml:space="preserve">   Tradition    </w:t>
      </w:r>
      <w:r>
        <w:t xml:space="preserve">   Trinity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Choice Board Word Search</dc:title>
  <dcterms:created xsi:type="dcterms:W3CDTF">2021-10-11T15:24:53Z</dcterms:created>
  <dcterms:modified xsi:type="dcterms:W3CDTF">2021-10-11T15:24:53Z</dcterms:modified>
</cp:coreProperties>
</file>