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Religion, Peac, Conflict</w:t>
      </w:r>
    </w:p>
    <w:p>
      <w:pPr>
        <w:pStyle w:val="Questions"/>
      </w:pPr>
      <w:r>
        <w:t xml:space="preserve">1. LANAETRTIIO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RUNALCE OESWAPN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YEE ROF NA YEE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AOGEGTNIRSA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I HAVE A ARMDE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ATYIRRIOPTPONOL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JUTS IETNNOTNI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GRDEE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LVCII HGSTRI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NAITMR LRTEHU INKG </w:t>
      </w:r>
      <w:r>
        <w:rPr>
          <w:u w:val="single"/>
        </w:rPr>
        <w:t xml:space="preserve">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Religion, Peac, Conflict</dc:title>
  <dcterms:created xsi:type="dcterms:W3CDTF">2021-10-11T15:25:32Z</dcterms:created>
  <dcterms:modified xsi:type="dcterms:W3CDTF">2021-10-11T15:25:32Z</dcterms:modified>
</cp:coreProperties>
</file>