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Religion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Following our conscience makes us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love God with our hearts, souls, and 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will always give us _____ chances.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gave us the ability to make our own 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Temptation is the ____ to do something wrong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can turn to God in ___ and ask for help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gave us ten  ____ to show us the best way to live.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Sin is when we make a bad choice on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wants us to become great _____ makers.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wants us to live happy and ___ lives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loves you so much that he blesses you with _____ will.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Review</dc:title>
  <dcterms:created xsi:type="dcterms:W3CDTF">2021-11-14T03:38:17Z</dcterms:created>
  <dcterms:modified xsi:type="dcterms:W3CDTF">2021-11-14T03:38:17Z</dcterms:modified>
</cp:coreProperties>
</file>