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Amen    </w:t>
      </w:r>
      <w:r>
        <w:t xml:space="preserve">   Bethlehem    </w:t>
      </w:r>
      <w:r>
        <w:t xml:space="preserve">   Bible    </w:t>
      </w:r>
      <w:r>
        <w:t xml:space="preserve">   Concluding Rites    </w:t>
      </w:r>
      <w:r>
        <w:t xml:space="preserve">   Consecration    </w:t>
      </w:r>
      <w:r>
        <w:t xml:space="preserve">   Epiphany    </w:t>
      </w:r>
      <w:r>
        <w:t xml:space="preserve">   Eucharist    </w:t>
      </w:r>
      <w:r>
        <w:t xml:space="preserve">   Fast    </w:t>
      </w:r>
      <w:r>
        <w:t xml:space="preserve">   First Reading    </w:t>
      </w:r>
      <w:r>
        <w:t xml:space="preserve">   Give    </w:t>
      </w:r>
      <w:r>
        <w:t xml:space="preserve">   Gloria    </w:t>
      </w:r>
      <w:r>
        <w:t xml:space="preserve">   God    </w:t>
      </w:r>
      <w:r>
        <w:t xml:space="preserve">   Gospel    </w:t>
      </w:r>
      <w:r>
        <w:t xml:space="preserve">   Homily    </w:t>
      </w:r>
      <w:r>
        <w:t xml:space="preserve">   Hope    </w:t>
      </w:r>
      <w:r>
        <w:t xml:space="preserve">   Introductory Rites    </w:t>
      </w:r>
      <w:r>
        <w:t xml:space="preserve">   Jesus    </w:t>
      </w:r>
      <w:r>
        <w:t xml:space="preserve">   Joseph    </w:t>
      </w:r>
      <w:r>
        <w:t xml:space="preserve">   Joy    </w:t>
      </w:r>
      <w:r>
        <w:t xml:space="preserve">   Lent    </w:t>
      </w:r>
      <w:r>
        <w:t xml:space="preserve">   Liturgy of the Eucharist    </w:t>
      </w:r>
      <w:r>
        <w:t xml:space="preserve">   Liturgy of the Word    </w:t>
      </w:r>
      <w:r>
        <w:t xml:space="preserve">   Love    </w:t>
      </w:r>
      <w:r>
        <w:t xml:space="preserve">   Mary    </w:t>
      </w:r>
      <w:r>
        <w:t xml:space="preserve">   New Testament    </w:t>
      </w:r>
      <w:r>
        <w:t xml:space="preserve">   Old Testament    </w:t>
      </w:r>
      <w:r>
        <w:t xml:space="preserve">   Peace    </w:t>
      </w:r>
      <w:r>
        <w:t xml:space="preserve">   Penitential Act    </w:t>
      </w:r>
      <w:r>
        <w:t xml:space="preserve">   Pray    </w:t>
      </w:r>
      <w:r>
        <w:t xml:space="preserve">   Responsorial Psalm    </w:t>
      </w:r>
      <w:r>
        <w:t xml:space="preserve">   Second Reading    </w:t>
      </w:r>
      <w:r>
        <w:t xml:space="preserve">   Sign of the Cross    </w:t>
      </w:r>
      <w:r>
        <w:t xml:space="preserve">   Ten Commandments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Review </dc:title>
  <dcterms:created xsi:type="dcterms:W3CDTF">2021-10-11T15:25:26Z</dcterms:created>
  <dcterms:modified xsi:type="dcterms:W3CDTF">2021-10-11T15:25:26Z</dcterms:modified>
</cp:coreProperties>
</file>