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Unit 1 Review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27 Books that center around Jesus's Paschal Mystery and God's Everlasting Covenant with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communicated through human writers who were inspired by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Writer of the Gospels meaning "sharer of good news".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came to _____ the law, not to abolish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Five Books of the Old Testament.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Incarnation the mystery in which Jesus becomes fully human only without _____, without losing his divinity.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Filled with action and is breathless. Gospel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Gospel of Matthew includes _____ main discourses.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Divided his gospel into two parts: Book of Signs, Book of Glory.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 declares that Jesus is the Messiah and the Savior.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Matthew's Gospel refers back to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Passion, Death, Resurrection and Ascension of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Matthew starts his gospel with the _____, or family tree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Jesus's sayings that are in John's Gospel meaning Yahweh.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new and everlasting covenant and the fulfillment of all God's promises.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summarized Law of God that is also known as the Decalogue.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Words or images that point to deeper meanings and help us understand the mystery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Discourse in Matthew's Gospel.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Chosen witnesses of Jesus's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Luke started his gospel with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Gospel of _____ paints a picture of God's love in our minds.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Besides from his gospel, Luke also wrote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Statements that describe people who are truly blessed by God.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Evangelist used many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Mark's Gospel everything leads up to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46 Books that centers around God's Covenant with his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Luke's Gospel includes _____ special parables.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Signs of God's Work among us.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Unit 1 Review Crossword</dc:title>
  <dcterms:created xsi:type="dcterms:W3CDTF">2021-10-11T15:23:52Z</dcterms:created>
  <dcterms:modified xsi:type="dcterms:W3CDTF">2021-10-11T15:23:52Z</dcterms:modified>
</cp:coreProperties>
</file>