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Religion chapter 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literary criticism used by scripture scholars that analyzes and compares different _ used in the Gosples.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authors of the four Gosples of the New Testament-Mattew,Mark,Luke,and John and disciples closely associated associated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heresy from the first Christian centuries that taught that Jesus shared secret information or knowledge with only a few people who were guaranteed salvation, It from ghosis,the  Greek word for  "knowledge"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Scripture study that looks to the various early manuscripts of the biblical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groupe of writings about the life and teachings of Jesus that do not meet church criteria for inclusion in the New Testament canon.The term apocryphal means "hidden"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preaching used in the early Church that presumed an audience of unbelievablevers.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Gosples of Matthew,Mark,and Luke that have so many content in common that they are often studied side by side.The word comes from the Greek  word for "to see together."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approach to scripture analysis that tries to discover what evangelists really wanted to say when they wrote a particular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scholarly approach to the study of scripture that attempts to see how each of the Gospel wrighters edited,or relocated materials for that Gospels audience.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study by scripture scholars to determine what sources the Gospel writers use to compose their works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that means "teaching" that described oral teachings to those who had already accepted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Greek word that means witness referring to those who were put to death because of their religious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public worship and communal worship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"good news",the story of the coming of the savior,Jesus Christ,and the inauguration of Gods Kingdom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chapter 3 vocabulary </dc:title>
  <dcterms:created xsi:type="dcterms:W3CDTF">2021-10-11T15:23:34Z</dcterms:created>
  <dcterms:modified xsi:type="dcterms:W3CDTF">2021-10-11T15:23:34Z</dcterms:modified>
</cp:coreProperties>
</file>