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sacramental anointing of a sick person with blessed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Ordained ministries such as a priest, bishop, or deacon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one goes and confesses his/her sins to a priest or deacon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flammable substance made of wax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object that Jesus was crucified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Body of Christ which we receive during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two people exchange vows to eachother saying that they will love and admire eachother for the rest of their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a baptized person becomes a full memeber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who presents a child at baptism and promised to take responsibility for their religious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sacrament where newborn babies are washed away of their Original Sin by a priest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Associated with receiving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becoming a Christian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young person preparing for confirmation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mixture of oil and balsam, used for anointing at baptism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anoint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third divine person of the Holy Trinity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Makes ponds, lakes, and comes from the sky when it 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religious ceremony of the Christian Church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crossword </dc:title>
  <dcterms:created xsi:type="dcterms:W3CDTF">2021-10-11T15:23:29Z</dcterms:created>
  <dcterms:modified xsi:type="dcterms:W3CDTF">2021-10-11T15:23:29Z</dcterms:modified>
</cp:coreProperties>
</file>