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Religion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Holy text of Islam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 an ethnic group that speaks arabic and practices Islam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month when Muslims fast during the day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religion founded by Jesus and Holy text is the Bible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an ethnic group in SWA that speaks kurdish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Holy city for all three religions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 religion founded by Abraham and Holy text is the Torah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a community made up of people who share common cultural backgrounds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a holiday Christians celebrate the birth of Jesus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 a place of worship for Jews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Holy text of Judaism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 followers of Islam who believe you do not have to be a descendent of Muhammad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a holiday for Jews when Moses freed them from slavery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 rules for Muslims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 founder of Islam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 a wall that is honored by Muslims because they believe it was built by Abraham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place of worship for Muslims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symbol of Judaism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Christian holiday when Jesus rose from the dead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founder of christianity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religion founded by Muhammad and Holy text is the Qur'an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place of worship for christians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an ethnic group in SWA that speaks farsi and practices Islam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group of people who believe in one God and have unique customs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Jews believe he wrote the 10 Commandments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followers of Judaism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founder of Judaism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followers of Islam who believe you have to be a descendent of Muhammad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Holy text of Christianity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Religion crossword</dc:title>
  <dcterms:created xsi:type="dcterms:W3CDTF">2021-10-11T15:23:18Z</dcterms:created>
  <dcterms:modified xsi:type="dcterms:W3CDTF">2021-10-11T15:23:18Z</dcterms:modified>
</cp:coreProperties>
</file>