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Spirits    </w:t>
      </w:r>
      <w:r>
        <w:t xml:space="preserve">   Mosque    </w:t>
      </w:r>
      <w:r>
        <w:t xml:space="preserve">   Nirvanna    </w:t>
      </w:r>
      <w:r>
        <w:t xml:space="preserve">   Caste System    </w:t>
      </w:r>
      <w:r>
        <w:t xml:space="preserve">   Jerusalem    </w:t>
      </w:r>
      <w:r>
        <w:t xml:space="preserve">   Hajj    </w:t>
      </w:r>
      <w:r>
        <w:t xml:space="preserve">   Mecca    </w:t>
      </w:r>
      <w:r>
        <w:t xml:space="preserve">   Muhammad    </w:t>
      </w:r>
      <w:r>
        <w:t xml:space="preserve">   Abraham    </w:t>
      </w:r>
      <w:r>
        <w:t xml:space="preserve">   Jesus    </w:t>
      </w:r>
      <w:r>
        <w:t xml:space="preserve">   Shinto    </w:t>
      </w:r>
      <w:r>
        <w:t xml:space="preserve">   Animism    </w:t>
      </w:r>
      <w:r>
        <w:t xml:space="preserve">   Hinduism    </w:t>
      </w:r>
      <w:r>
        <w:t xml:space="preserve">   Judaism    </w:t>
      </w:r>
      <w:r>
        <w:t xml:space="preserve">   Reincarnation    </w:t>
      </w:r>
      <w:r>
        <w:t xml:space="preserve">   Ten Commandments    </w:t>
      </w:r>
      <w:r>
        <w:t xml:space="preserve">   Five Pillars    </w:t>
      </w:r>
      <w:r>
        <w:t xml:space="preserve">   Islam    </w:t>
      </w:r>
      <w:r>
        <w:t xml:space="preserve">   Christianity    </w:t>
      </w:r>
      <w:r>
        <w:t xml:space="preserve">   Polytheistic    </w:t>
      </w:r>
      <w:r>
        <w:t xml:space="preserve">   Monotheistic    </w:t>
      </w:r>
      <w:r>
        <w:t xml:space="preserve">   Buddhism    </w:t>
      </w:r>
      <w:r>
        <w:t xml:space="preserve">   Darma    </w:t>
      </w:r>
      <w:r>
        <w:t xml:space="preserve">   Karma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Religions Review</dc:title>
  <dcterms:created xsi:type="dcterms:W3CDTF">2021-10-11T15:24:29Z</dcterms:created>
  <dcterms:modified xsi:type="dcterms:W3CDTF">2021-10-11T15:24:29Z</dcterms:modified>
</cp:coreProperties>
</file>