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Religions of SWA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Spiritual text of Christians, believed to be inspired by God.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Oldest of the monotheistic religions.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"Five ________" are central to Islamic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Believe that the rulers of Islam should descend from Mohammed.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Muslims are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prophet and founder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Arabic for "God"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Belief in one God. (All three religions believe this)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holiest city in Judaism.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religion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Christianity is based on the teachings of this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holy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sacred book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traditional sect (branch) of Judaism.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religious pilgrimage in Islam to their holy city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Followers of the religion of Islam.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Muslims do during the month of Ramadan.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of SWA</dc:title>
  <dcterms:created xsi:type="dcterms:W3CDTF">2021-10-11T15:23:48Z</dcterms:created>
  <dcterms:modified xsi:type="dcterms:W3CDTF">2021-10-11T15:23:48Z</dcterms:modified>
</cp:coreProperties>
</file>