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armistice    </w:t>
      </w:r>
      <w:r>
        <w:t xml:space="preserve">   battle    </w:t>
      </w:r>
      <w:r>
        <w:t xml:space="preserve">   ceasefire    </w:t>
      </w:r>
      <w:r>
        <w:t xml:space="preserve">   conflict    </w:t>
      </w:r>
      <w:r>
        <w:t xml:space="preserve">   eleventh    </w:t>
      </w:r>
      <w:r>
        <w:t xml:space="preserve">   field    </w:t>
      </w:r>
      <w:r>
        <w:t xml:space="preserve">   flanders    </w:t>
      </w:r>
      <w:r>
        <w:t xml:space="preserve">   freedom    </w:t>
      </w:r>
      <w:r>
        <w:t xml:space="preserve">   medal    </w:t>
      </w:r>
      <w:r>
        <w:t xml:space="preserve">   memorial    </w:t>
      </w:r>
      <w:r>
        <w:t xml:space="preserve">   peace    </w:t>
      </w:r>
      <w:r>
        <w:t xml:space="preserve">   poppy    </w:t>
      </w:r>
      <w:r>
        <w:t xml:space="preserve">   remember    </w:t>
      </w:r>
      <w:r>
        <w:t xml:space="preserve">   sacrifice    </w:t>
      </w:r>
      <w:r>
        <w:t xml:space="preserve">   service    </w:t>
      </w:r>
      <w:r>
        <w:t xml:space="preserve">   silence    </w:t>
      </w:r>
      <w:r>
        <w:t xml:space="preserve">   soldier    </w:t>
      </w:r>
      <w:r>
        <w:t xml:space="preserve">   sunday    </w:t>
      </w:r>
      <w:r>
        <w:t xml:space="preserve">   veteran    </w:t>
      </w:r>
      <w:r>
        <w:t xml:space="preserve">   war    </w:t>
      </w:r>
      <w:r>
        <w:t xml:space="preserve">   wreath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2021-10-11T15:25:14Z</dcterms:created>
  <dcterms:modified xsi:type="dcterms:W3CDTF">2021-10-11T15:25:14Z</dcterms:modified>
</cp:coreProperties>
</file>