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Remembrance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Soldiers fight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which month do we remember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famous poem by John MaCrea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usually marks the resting place of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absolutely no sound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thanks to them we 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They grow in Flanders Fields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They fought for our freedom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they came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instrument played before the 2 minutes of silence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Legions have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___ hour of the ___ day of the ___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symbol of our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will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thank you for your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Remembrance Day</dc:title>
  <dcterms:created xsi:type="dcterms:W3CDTF">2021-10-11T15:25:25Z</dcterms:created>
  <dcterms:modified xsi:type="dcterms:W3CDTF">2021-10-11T15:25:25Z</dcterms:modified>
</cp:coreProperties>
</file>