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Remembrance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famous Remembrance Day poem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Remembrance Day flower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country started the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month do we honour the soldiers?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long was World War II?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an explosion went off in France, where could it be heard?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long was World War 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day did World War I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month did World War I start?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 we wear our poppy?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wrote the poem "Flanders Field"? (Last name)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Remembrance Day</dc:title>
  <dcterms:created xsi:type="dcterms:W3CDTF">2021-10-11T15:25:29Z</dcterms:created>
  <dcterms:modified xsi:type="dcterms:W3CDTF">2021-10-11T15:25:29Z</dcterms:modified>
</cp:coreProperties>
</file>