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Remembrance Day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Give up for greater good (9)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Remembrance Day honouree (7)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Independence (7)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Peace treaty (9)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Musical ensemble, traditionally for Scottish players (4,4)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formal act or ritual, often set by custom or tradition (8)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Poet who observed the poppies in Flanders Fields? (6)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No sound (7)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Famous poppy growing area (8)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Saw leaving capital hostilities (3)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Floral tribute from the war (6)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Suspension of hostilities (5,4)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Serious disagreement (8)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Monument of remembrance (8)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World War ______ (3)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Remembrance Day flower (5)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Hereditary ruler (5)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Poppy colour (3)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Time for the army to move? (5)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Eleventh month (8)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Remembrance Day</dc:title>
  <dcterms:created xsi:type="dcterms:W3CDTF">2021-10-11T15:25:39Z</dcterms:created>
  <dcterms:modified xsi:type="dcterms:W3CDTF">2021-10-11T15:25:39Z</dcterms:modified>
</cp:coreProperties>
</file>