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Remembrance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 Poem: In ________________ Fields.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Lest we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people who fight on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has fought in a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 hole dug into the ground where soldiers hid.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Wounded and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Gas used in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Wire used in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Injured.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people who fight on the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place where people are buried.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month of Remembrance Day.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people who fight in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area between the trenches.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WWI was originally known 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statue or building to remember veterans.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Gun used in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red flower that is a symbol of remembrance of the dead.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Remembrance Day</dc:title>
  <dcterms:created xsi:type="dcterms:W3CDTF">2021-10-11T15:24:29Z</dcterms:created>
  <dcterms:modified xsi:type="dcterms:W3CDTF">2021-10-11T15:24:29Z</dcterms:modified>
</cp:coreProperties>
</file>