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Remembrance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Day</dc:title>
  <dcterms:created xsi:type="dcterms:W3CDTF">2021-11-27T03:37:44Z</dcterms:created>
  <dcterms:modified xsi:type="dcterms:W3CDTF">2021-11-27T03:37:44Z</dcterms:modified>
</cp:coreProperties>
</file>