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Renaissance/Reformation/Scientific Revolution Word Scramble</w:t>
      </w:r>
    </w:p>
    <w:p>
      <w:pPr>
        <w:pStyle w:val="Questions"/>
      </w:pPr>
      <w:r>
        <w:t xml:space="preserve">1. TCHOYERCA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ITNNIRPG SERSP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GINK NREHY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SECOFR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ATTDNSEERIONIP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TNPTSORATE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ACIANGNL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ATOILCCH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HJON LVANIC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CIIMDE YFMLIA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ECFRNLOE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CSENIITFIC TDMOEH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FOREATINOMR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LGEOLAI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CIRVPESETEP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ACEEP FO GAUSURBG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AAICESSRNEN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MTARIN ULRHTE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SIUDNLENGCE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IICTIENFCS TUOIOVNELR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21. RAERLUANVC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ELBIB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BGUENEGRT BELBI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24. LNTEIRICCOEH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ODUOM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OTNARP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Renaissance/Reformation/Scientific Revolution Word Scramble</dc:title>
  <dcterms:created xsi:type="dcterms:W3CDTF">2021-10-11T15:26:05Z</dcterms:created>
  <dcterms:modified xsi:type="dcterms:W3CDTF">2021-10-11T15:26:05Z</dcterms:modified>
</cp:coreProperties>
</file>