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french meaning of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leading sculptor of the early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Pieter Brueghel is famous for what form of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the birth place of the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Added dimensions to paintings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renewed focus on man's capacities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Added technique of shading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painted Madonna del Granduca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prominent type of music during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most famous painter of the early Italian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Erasmus' most famous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painted the sistine chapel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printed the bible in 1456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book of manners was written by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painted the last supper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greatest playwright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relied more on... God or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sponsors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honored and influential scholar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notable patron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</dc:title>
  <dcterms:created xsi:type="dcterms:W3CDTF">2021-10-11T15:24:13Z</dcterms:created>
  <dcterms:modified xsi:type="dcterms:W3CDTF">2021-10-11T15:24:13Z</dcterms:modified>
</cp:coreProperties>
</file>