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man developed the printing press in 1440.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revival of art and learning. "Rebirth".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Wrote the Inferno.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supports artists, especially financially.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a painter, sculptor, inventor, and a scientist. He was know as the "Renaissance Man".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married to Catherine of Aragon and he wanted to divorce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painted the Sistine Chapel and the statue of David.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wrote the book the "Prince".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wanted full reform the Catholic Church and wrote the "95 Theses".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Padrons that released people from performing penalties for their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1536 he published Institutes of the Christian Religion.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intellectual movement that focused on human potential and acheivments.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city that came under the rule of the Medici Family and it's also where the Renaissance flourished.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was the father of the Renaissance and wrote sonnets.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basic spirit of the renaissance society was______, worldly rather than spiritual and concerned with the her and now.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</dc:title>
  <dcterms:created xsi:type="dcterms:W3CDTF">2021-10-11T15:24:30Z</dcterms:created>
  <dcterms:modified xsi:type="dcterms:W3CDTF">2021-10-11T15:24:30Z</dcterms:modified>
</cp:coreProperties>
</file>