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Triptych    </w:t>
      </w:r>
      <w:r>
        <w:t xml:space="preserve">   Mannerism    </w:t>
      </w:r>
      <w:r>
        <w:t xml:space="preserve">   Landscape    </w:t>
      </w:r>
      <w:r>
        <w:t xml:space="preserve">   Classical art    </w:t>
      </w:r>
      <w:r>
        <w:t xml:space="preserve">   The School of Athens    </w:t>
      </w:r>
      <w:r>
        <w:t xml:space="preserve">   Raphael    </w:t>
      </w:r>
      <w:r>
        <w:t xml:space="preserve">   Fresco    </w:t>
      </w:r>
      <w:r>
        <w:t xml:space="preserve">   Jan van Eyck    </w:t>
      </w:r>
      <w:r>
        <w:t xml:space="preserve">   Flemish painters    </w:t>
      </w:r>
      <w:r>
        <w:t xml:space="preserve">   Guilds    </w:t>
      </w:r>
      <w:r>
        <w:t xml:space="preserve">   Perspective    </w:t>
      </w:r>
      <w:r>
        <w:t xml:space="preserve">   venice    </w:t>
      </w:r>
      <w:r>
        <w:t xml:space="preserve">   florence    </w:t>
      </w:r>
      <w:r>
        <w:t xml:space="preserve">   rome    </w:t>
      </w:r>
      <w:r>
        <w:t xml:space="preserve">   engraving    </w:t>
      </w:r>
      <w:r>
        <w:t xml:space="preserve">   peita    </w:t>
      </w:r>
      <w:r>
        <w:t xml:space="preserve">   vasari    </w:t>
      </w:r>
      <w:r>
        <w:t xml:space="preserve">   milan    </w:t>
      </w:r>
      <w:r>
        <w:t xml:space="preserve">   Da vinci    </w:t>
      </w:r>
      <w:r>
        <w:t xml:space="preserve">   raphael    </w:t>
      </w:r>
      <w:r>
        <w:t xml:space="preserve">   veronese    </w:t>
      </w:r>
      <w:r>
        <w:t xml:space="preserve">   giotto    </w:t>
      </w:r>
      <w:r>
        <w:t xml:space="preserve">   titian    </w:t>
      </w:r>
      <w:r>
        <w:t xml:space="preserve">   nature    </w:t>
      </w:r>
      <w:r>
        <w:t xml:space="preserve">   sculptors    </w:t>
      </w:r>
      <w:r>
        <w:t xml:space="preserve">   painters    </w:t>
      </w:r>
      <w:r>
        <w:t xml:space="preserve">   venetians    </w:t>
      </w:r>
      <w:r>
        <w:t xml:space="preserve">   landscapes    </w:t>
      </w:r>
      <w:r>
        <w:t xml:space="preserve">   oil paint    </w:t>
      </w:r>
      <w:r>
        <w:t xml:space="preserve">   italy    </w:t>
      </w:r>
      <w:r>
        <w:t xml:space="preserve">   cellini    </w:t>
      </w:r>
      <w:r>
        <w:t xml:space="preserve">   michelangelo    </w:t>
      </w:r>
      <w:r>
        <w:t xml:space="preserve">   ghiberti    </w:t>
      </w:r>
      <w:r>
        <w:t xml:space="preserve">   donatello    </w:t>
      </w:r>
      <w:r>
        <w:t xml:space="preserve">   invention    </w:t>
      </w:r>
      <w:r>
        <w:t xml:space="preserve">   Individualism    </w:t>
      </w:r>
      <w:r>
        <w:t xml:space="preserve">   Philosophy    </w:t>
      </w:r>
      <w:r>
        <w:t xml:space="preserve">   humanism    </w:t>
      </w:r>
      <w:r>
        <w:t xml:space="preserve">   Revival    </w:t>
      </w:r>
      <w:r>
        <w:t xml:space="preserve">   Rebirth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Art</dc:title>
  <dcterms:created xsi:type="dcterms:W3CDTF">2021-10-11T15:24:35Z</dcterms:created>
  <dcterms:modified xsi:type="dcterms:W3CDTF">2021-10-11T15:24:35Z</dcterms:modified>
</cp:coreProperties>
</file>