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Renaissance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nicolauswcopernicus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Heresy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Enlightenment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Inventor of the moveable-type printing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Revival of Greek and Roman culture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Crossword Puzzle</dc:title>
  <dcterms:created xsi:type="dcterms:W3CDTF">2021-10-11T15:24:43Z</dcterms:created>
  <dcterms:modified xsi:type="dcterms:W3CDTF">2021-10-11T15:24:43Z</dcterms:modified>
</cp:coreProperties>
</file>