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Renaissance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shopkeepers, artisans, guild masters, and guild members.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language of everyday speech in a particular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habit or principle of being independent and self-reliant.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pioneered by the German printer Johannes Gutenberg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Wrote "The Prince", and  believed human beings were motivated by self-interest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technique that allows an artist to show objects as they appear at various distances from the viewer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drew the "School of Athens"  (Write his first name)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Dominated society and held important political posts and served as advisers to the 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Title for ruler of Venice (leader)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cultural rebirth that occurred in Europe from roughly the fourteenth through the middle of the seventeenth centuries, based on the rediscovery of the literature of Greece and Rome.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Someone who supports or champions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Most important writer of the Spanish Renaissance (last name)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was the most important member of the Italian family during the Renaissance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Florentine sculptor and painter and architect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 intellectual movement of the Renaissance based on the study of the humanities, which included grammar, rhetoric, poetry, moral philosophy, and history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soldiers who fought primarily for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often called the father of Italian Renaissance humanism.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was the core of humanist schools. Humanists believed this enabled humanists to reach their goal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is the final stage of the Renaissance. this period is associated with da Vinci, Raphael Sanzio,  Michelangelo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Using this law, Masaccio could create the illusion of three dimensions, leading to a new, realistic style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was the model "Renaissance man." He was an artist, scientist, inventor, and visionary.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Dante wrote his masterpiece, the _________, in the dialect of his native Florence.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Country where Renaissance started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family took control of Florence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painting done on fresh, wet plaster with water-based paints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Renaissance Crossword Puzzle</dc:title>
  <dcterms:created xsi:type="dcterms:W3CDTF">2021-10-11T15:25:04Z</dcterms:created>
  <dcterms:modified xsi:type="dcterms:W3CDTF">2021-10-11T15:25:04Z</dcterms:modified>
</cp:coreProperties>
</file>