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Renaissance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xxx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nicolauswcopernicus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xxx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xxx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Heresy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xxx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xxx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xxx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Enlightenment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Inventor of the moveable-type printing 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xxx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xxx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Revival of Greek and Roman culture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Crossword Puzzle</dc:title>
  <dcterms:created xsi:type="dcterms:W3CDTF">2021-10-11T15:24:44Z</dcterms:created>
  <dcterms:modified xsi:type="dcterms:W3CDTF">2021-10-11T15:24:44Z</dcterms:modified>
</cp:coreProperties>
</file>