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Renaissance 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peasant    </w:t>
      </w:r>
      <w:r>
        <w:t xml:space="preserve">   status    </w:t>
      </w:r>
      <w:r>
        <w:t xml:space="preserve">   sheepskin    </w:t>
      </w:r>
      <w:r>
        <w:t xml:space="preserve">   wealth    </w:t>
      </w:r>
      <w:r>
        <w:t xml:space="preserve">   satin    </w:t>
      </w:r>
      <w:r>
        <w:t xml:space="preserve">   pearl    </w:t>
      </w:r>
      <w:r>
        <w:t xml:space="preserve">   silver    </w:t>
      </w:r>
      <w:r>
        <w:t xml:space="preserve">   gold    </w:t>
      </w:r>
      <w:r>
        <w:t xml:space="preserve">   linen    </w:t>
      </w:r>
      <w:r>
        <w:t xml:space="preserve">   velvet    </w:t>
      </w:r>
      <w:r>
        <w:t xml:space="preserve">   wool    </w:t>
      </w:r>
      <w:r>
        <w:t xml:space="preserve">   fur    </w:t>
      </w:r>
      <w:r>
        <w:t xml:space="preserve">   silk    </w:t>
      </w:r>
      <w:r>
        <w:t xml:space="preserve">   Renaissance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Fashion</dc:title>
  <dcterms:created xsi:type="dcterms:W3CDTF">2021-12-14T03:46:46Z</dcterms:created>
  <dcterms:modified xsi:type="dcterms:W3CDTF">2021-12-14T03:46:46Z</dcterms:modified>
</cp:coreProperties>
</file>