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Renaissance Inventions and Inventors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Cornelius van Drebbel    </w:t>
      </w:r>
      <w:r>
        <w:t xml:space="preserve">   digital calculator    </w:t>
      </w:r>
      <w:r>
        <w:t xml:space="preserve">   flush toilet    </w:t>
      </w:r>
      <w:r>
        <w:t xml:space="preserve">   Gabriel Fahrenheit    </w:t>
      </w:r>
      <w:r>
        <w:t xml:space="preserve">   Galileo     </w:t>
      </w:r>
      <w:r>
        <w:t xml:space="preserve">   Johan Gutenberg    </w:t>
      </w:r>
      <w:r>
        <w:t xml:space="preserve">   John Harrington    </w:t>
      </w:r>
      <w:r>
        <w:t xml:space="preserve">   mercury thermometer    </w:t>
      </w:r>
      <w:r>
        <w:t xml:space="preserve">   pendulum    </w:t>
      </w:r>
      <w:r>
        <w:t xml:space="preserve">   Peter Henlein    </w:t>
      </w:r>
      <w:r>
        <w:t xml:space="preserve">   portable watch    </w:t>
      </w:r>
      <w:r>
        <w:t xml:space="preserve">   printing press    </w:t>
      </w:r>
      <w:r>
        <w:t xml:space="preserve">   Robert Boyle    </w:t>
      </w:r>
      <w:r>
        <w:t xml:space="preserve">   submarine     </w:t>
      </w:r>
      <w:r>
        <w:t xml:space="preserve">   telescope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Renaissance Inventions and Inventors</dc:title>
  <dcterms:created xsi:type="dcterms:W3CDTF">2021-10-11T15:24:42Z</dcterms:created>
  <dcterms:modified xsi:type="dcterms:W3CDTF">2021-10-11T15:24:42Z</dcterms:modified>
</cp:coreProperties>
</file>