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Donatello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Renaissance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Michaelangelo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Raphael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Economic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Period</dc:title>
  <dcterms:created xsi:type="dcterms:W3CDTF">2021-10-11T15:26:32Z</dcterms:created>
  <dcterms:modified xsi:type="dcterms:W3CDTF">2021-10-11T15:26:32Z</dcterms:modified>
</cp:coreProperties>
</file>