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Renaissance &amp; Reformation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early period when Italy was the center of the Renaissance. started ancient world to explore acheivements, emphasis on power of human reason, humanists and humanism, desidius erasmus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Italian painter, scientist, and engineer. His paintings include The Last Supper (1498) and the Mona Lisa (1504-05). engineer, architect, scientists, inventor, artist.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German theologian who led the Reformation; believed that salvation is granted on the basis of faith rather than deeds (1483-1546)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revival of art and literature under the influence of classical models in the 14th-16th centuries (also known as the rebirth)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Written by Martin Luther in 1517 and widely regarded as the primary catalysts for the Protestant Reformation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Dutch humanist and theologian who was the leading Renaissance scholar of northern Europe, praise of folly, criticized fasting, Churchs interpretation of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Spanish knight from a Basque noble family, hermit, priest since 1537, and theologian, who founded the Society of Jesus (Jesuits) and was its first Superior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English poet and dramatist considered one of the greatest English writers (1564-1616).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Italian sculptor, painter, architect, and poet; full name Michelangelo Buonarroti. A leading figure of the High Renaissance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Peace of Augsburg was a treaty between Charles V and the forces of the Schmalkaldic League, an alliance of Lutheran princes, on September 25, 1555, at the imperial city of Augsburg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German printer who was the first in Europe to print using movable type and the first to use a press (1400-1468)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Swiss theologian (born in France) whose tenets (predestination and the irresistibility of grace and justification by faith) defined Presbyterianism (1509-1564)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Irish poet who wrote nostalgic and patriotic verse (1779-1852). published utopia, criticized gov't, start of communism, was canonized as a saint for saying that henry wasn't the head of church because the pope is the head of the church.  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council of the Roman Catholic Church convened in Trento in three sessions between 1545 and 1563 to examine and condemn the teachings of Martin Luther- acted to abolish the selling of indulgences, formed jesuits (society of jesus, started by Ignatius Layola).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theologians, churchmen, and statesmen whose careers, works, and actions brought about the Protestant Reformation of the sixteenth century.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art technique used for the first time in the renaissance, depth, life like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religious order in the Catholic Church, known for their open-mindedness and high regard for education, patholocism, related a lot to humanists, they believed in education and started colleges, very low life standards and maintenance.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grant by the pope of remission of the temporal punishment in purgatory still due for sins after absolution. The unrestricted sale of indulgences by pardoners was a widespread abuse during the later Middle Ages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predicted weather, included calendars maps medical advice.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Son of Henry VII and King of England from 1509 to 1547; his divorce from Catherine of Aragon resulted in his break with the Catholic Church in 1534 and his excommunication 1538, leading to the start of the Reformation in England (1491-1547)- crazy, henry left church and created anglican church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&amp; Reformation</dc:title>
  <dcterms:created xsi:type="dcterms:W3CDTF">2021-10-11T15:24:32Z</dcterms:created>
  <dcterms:modified xsi:type="dcterms:W3CDTF">2021-10-11T15:24:32Z</dcterms:modified>
</cp:coreProperties>
</file>