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Renaissance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reformer who founded the Calvinist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priest who wanted change in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Luther's protector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earth moved around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hire one's 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everyday language of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non-religious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sculptor and painter works include David and the Sistine Chapel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scientist who discovered the idea of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invented the printing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rebirth of the Greco-Roman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wrote The Prince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English writer of Julius Caesar and Romeo and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items in front appear larger than they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city with most artistic excellence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sculptor whose workers include David and Mary Magdallan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buy church positions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reform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considered the Renaissance man, inventor,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literally means any non-catholic Christian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paper sold to forgive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English ruler, founded the church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reestablished scientific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scientist who believed the Earth moved around the sun-heliocentric-30x telescope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person who studied the Greek/ Roman classics also questioning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sun moved around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Northern Renaissance painter, most works are of peasants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Medici Pope who built up the Vatican with art and buildings-had trouble with Luther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paintings on wet plaster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powerful family of bankers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Unit</dc:title>
  <dcterms:created xsi:type="dcterms:W3CDTF">2021-10-11T15:25:34Z</dcterms:created>
  <dcterms:modified xsi:type="dcterms:W3CDTF">2021-10-11T15:25:34Z</dcterms:modified>
</cp:coreProperties>
</file>