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Renaissance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Italian painter, sculptor, architect, ,athematician and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Italian painter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attempt to make art resemble resemble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Renaissance that occured in Europe north of the Alps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cultural rebirth that occurred in Europe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Italian sculptor, painter, port, and engineer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Italian noble family that produced three popes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black plague that ravaged Europe and killed a third of its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period that lasted between the 5th and the 15th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cultural and intellectual movement of the Renaissance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machine used for printing on 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point of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supports with money or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language spoken by the ordinary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Vocabulary</dc:title>
  <dcterms:created xsi:type="dcterms:W3CDTF">2021-10-11T15:25:07Z</dcterms:created>
  <dcterms:modified xsi:type="dcterms:W3CDTF">2021-10-11T15:25:07Z</dcterms:modified>
</cp:coreProperties>
</file>