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Renaissance and Protestant 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started the Protestant 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rule by a king or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the Renaissance begin?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created by the pope; split world between Portugal and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split in the church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the word Renaissance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run by a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own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will earn you salvation into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John Calvin taught that god has already decided if you will have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Protestant Religion started by Martin Luther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statements that criticize the church for being corrupt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and Protestant Reformation</dc:title>
  <dcterms:created xsi:type="dcterms:W3CDTF">2021-10-11T15:25:14Z</dcterms:created>
  <dcterms:modified xsi:type="dcterms:W3CDTF">2021-10-11T15:25:14Z</dcterms:modified>
</cp:coreProperties>
</file>