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and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Gutenberg`s first full size book printed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famous sculpture by Michelangelo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2-3% of population in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the church sold for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authors native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Sum of money that the wife`s family gave to the husband upon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at the front of girl`s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Raphael`s paintings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Rebirth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Michelangelo painted the ceiling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greatest painters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major religions during the Renaissance and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85-90% of population in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Acceptance to heaven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monk that studied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Worldly and concerned with the here and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guy who had 6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focus on human potential and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Invented the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Declare invalid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and Reformation</dc:title>
  <dcterms:created xsi:type="dcterms:W3CDTF">2021-10-11T15:24:27Z</dcterms:created>
  <dcterms:modified xsi:type="dcterms:W3CDTF">2021-10-11T15:24:27Z</dcterms:modified>
</cp:coreProperties>
</file>