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Renal Disease-- use the clues to fill in the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the kidneys are no longer able to work at a level needed for a day-to-day life. (acronym)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High-quality protein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Most common cause of End Stage Renal Failure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Your blood is allowed to flow, a few ounces at a time, through a special filter that removes wastes and extra fluids. Then clean blood is then returned to your body.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Affects how steadily your heart beats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Treatment for End Stage Renal Failure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Food high in phosphorus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Removes waste from the blood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Biggest concern with dialysis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Decrease in number of red blood cells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Renal Disease-- use the clues to fill in the crossword</dc:title>
  <dcterms:created xsi:type="dcterms:W3CDTF">2021-10-11T15:25:23Z</dcterms:created>
  <dcterms:modified xsi:type="dcterms:W3CDTF">2021-10-11T15:25:23Z</dcterms:modified>
</cp:coreProperties>
</file>