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Renal Dysfunction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oliguria, periorbital edema, hypertension, hematuria, proteinuria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proteinuria, hypoalbuminemia, hyperlipidemia, edema, normal to low bp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imaging of the bladder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flank bruising from renal trauma,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narrowed opening of foreskin that can't retract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lab value 6, 20mg/dL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urethral opening on dorsal aspect of penis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sudden onset oliguria, metabolic acidosis low Ca, high K, 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undescended testicle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infection with fever, flank pain, increased WBC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inflammation or infection of phimotic foreskin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urination 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requires vascular access to filter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lab value 0.5, 1.2mg/dL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AKI, hemolytic anemia, thrombocytopenia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ultrasound to break up kidney stones,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urine backs up into ureters while voiding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fluid instilled in abdominal cavity to filter blood,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urine incontinence in potty trained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kidney 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urethral opening on underside of penis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bladder is outside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med to stop bladder spasms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peritoneal fluid in scrotum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Renal Dysfunction</dc:title>
  <dcterms:created xsi:type="dcterms:W3CDTF">2021-10-11T15:26:31Z</dcterms:created>
  <dcterms:modified xsi:type="dcterms:W3CDTF">2021-10-11T15:26:31Z</dcterms:modified>
</cp:coreProperties>
</file>