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Renal Structure and Function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approx. 65%  of  re-absorption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Proteinuria, Hypoalbunemia, hyperlipidemia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Enzyme that is stored in the juxtaglomerular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Reliable indicator of renal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Potent vasoconstrictor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Stimulated by tissue hypoxia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Also known as vasopressin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Results from diabetes, hypertension, glomerulonephritis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Hematuria, flank pain, and presence of palpable flank 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Linked to chromosome 16, 4, &amp; 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Sodium sensing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Interference with the flow of urine at any site along the urinary tract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End product of muscle metabolism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Escherichia Coli is the causative agent in ~80% of cases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~80-90% of all stones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cause of end stage renal failure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Regulates sodium &amp; potassium elimination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Controls the concentration of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Functional unit of kidney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 in 300 infant boys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Product of purine metabolism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Influenced by fluid volume &amp; protein intake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Structure and Function</dc:title>
  <dcterms:created xsi:type="dcterms:W3CDTF">2021-10-11T15:25:25Z</dcterms:created>
  <dcterms:modified xsi:type="dcterms:W3CDTF">2021-10-11T15:25:25Z</dcterms:modified>
</cp:coreProperties>
</file>