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nephrologist    </w:t>
      </w:r>
      <w:r>
        <w:t xml:space="preserve">   supplements    </w:t>
      </w:r>
      <w:r>
        <w:t xml:space="preserve">   vitamins    </w:t>
      </w:r>
      <w:r>
        <w:t xml:space="preserve">   edema    </w:t>
      </w:r>
      <w:r>
        <w:t xml:space="preserve">   calcium    </w:t>
      </w:r>
      <w:r>
        <w:t xml:space="preserve">   binders    </w:t>
      </w:r>
      <w:r>
        <w:t xml:space="preserve">   albumin    </w:t>
      </w:r>
      <w:r>
        <w:t xml:space="preserve">   urea    </w:t>
      </w:r>
      <w:r>
        <w:t xml:space="preserve">   dietitian    </w:t>
      </w:r>
      <w:r>
        <w:t xml:space="preserve">   fluid overload    </w:t>
      </w:r>
      <w:r>
        <w:t xml:space="preserve">   no symptoms    </w:t>
      </w:r>
      <w:r>
        <w:t xml:space="preserve">   fatigue    </w:t>
      </w:r>
      <w:r>
        <w:t xml:space="preserve">   blood pressure    </w:t>
      </w:r>
      <w:r>
        <w:t xml:space="preserve">   headaches    </w:t>
      </w:r>
      <w:r>
        <w:t xml:space="preserve">   hypertension    </w:t>
      </w:r>
      <w:r>
        <w:t xml:space="preserve">   diabetes    </w:t>
      </w:r>
      <w:r>
        <w:t xml:space="preserve">   renal failure    </w:t>
      </w:r>
      <w:r>
        <w:t xml:space="preserve">   kidney transplant    </w:t>
      </w:r>
      <w:r>
        <w:t xml:space="preserve">   dialysis    </w:t>
      </w:r>
      <w:r>
        <w:t xml:space="preserve">   treatments    </w:t>
      </w:r>
      <w:r>
        <w:t xml:space="preserve">   fistula    </w:t>
      </w:r>
      <w:r>
        <w:t xml:space="preserve">   sodium    </w:t>
      </w:r>
      <w:r>
        <w:t xml:space="preserve">   protein    </w:t>
      </w:r>
      <w:r>
        <w:t xml:space="preserve">   fluid restriction    </w:t>
      </w:r>
      <w:r>
        <w:t xml:space="preserve">   potassium    </w:t>
      </w:r>
      <w:r>
        <w:t xml:space="preserve">   phosphorus    </w:t>
      </w:r>
      <w:r>
        <w:t xml:space="preserve">   hemodialysis    </w:t>
      </w:r>
      <w:r>
        <w:t xml:space="preserve">   nephron    </w:t>
      </w:r>
      <w:r>
        <w:t xml:space="preserve">   renal    </w:t>
      </w:r>
      <w:r>
        <w:t xml:space="preserve">   kidney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Word Search</dc:title>
  <dcterms:created xsi:type="dcterms:W3CDTF">2021-10-11T15:26:38Z</dcterms:created>
  <dcterms:modified xsi:type="dcterms:W3CDTF">2021-10-11T15:26:38Z</dcterms:modified>
</cp:coreProperties>
</file>